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SURAT</w:t>
      </w:r>
      <w:r>
        <w:rPr>
          <w:spacing w:val="-2"/>
        </w:rPr>
        <w:t xml:space="preserve"> </w:t>
      </w:r>
      <w:r>
        <w:t>PERNYATAAN</w:t>
      </w:r>
    </w:p>
    <w:p>
      <w:pPr>
        <w:spacing w:before="66"/>
        <w:ind w:left="99" w:right="99" w:firstLine="0"/>
        <w:jc w:val="center"/>
        <w:rPr>
          <w:b/>
          <w:sz w:val="28"/>
        </w:rPr>
      </w:pPr>
      <w:r>
        <w:rPr>
          <w:b/>
          <w:sz w:val="28"/>
        </w:rPr>
        <w:t>KOMITMEN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PENERIMA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BEASISWA</w:t>
      </w:r>
    </w:p>
    <w:p>
      <w:pPr>
        <w:pStyle w:val="4"/>
        <w:rPr>
          <w:b/>
          <w:sz w:val="28"/>
        </w:rPr>
      </w:pPr>
    </w:p>
    <w:p>
      <w:pPr>
        <w:pStyle w:val="4"/>
        <w:spacing w:before="243"/>
        <w:ind w:left="118"/>
        <w:jc w:val="both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>
      <w:pPr>
        <w:pStyle w:val="4"/>
        <w:spacing w:before="6"/>
        <w:rPr>
          <w:sz w:val="29"/>
        </w:rPr>
      </w:pPr>
    </w:p>
    <w:p>
      <w:pPr>
        <w:pStyle w:val="4"/>
        <w:tabs>
          <w:tab w:val="left" w:pos="2812"/>
        </w:tabs>
        <w:ind w:left="543"/>
      </w:pPr>
      <w:r>
        <w:t>Nama</w:t>
      </w:r>
      <w:r>
        <w:tab/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tabs>
          <w:tab w:val="left" w:pos="2812"/>
        </w:tabs>
        <w:spacing w:before="146"/>
        <w:ind w:left="543"/>
      </w:pPr>
      <w:r>
        <w:t>NIU</w:t>
      </w:r>
      <w:r>
        <w:tab/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tabs>
          <w:tab w:val="left" w:pos="2812"/>
        </w:tabs>
        <w:spacing w:before="147"/>
        <w:ind w:left="543"/>
      </w:pPr>
      <w:r>
        <w:t>No.</w:t>
      </w:r>
      <w:r>
        <w:rPr>
          <w:spacing w:val="-1"/>
        </w:rPr>
        <w:t xml:space="preserve"> </w:t>
      </w:r>
      <w:r>
        <w:t>UPCM</w:t>
      </w:r>
      <w:r>
        <w:tab/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tabs>
          <w:tab w:val="left" w:pos="2812"/>
        </w:tabs>
        <w:spacing w:before="147"/>
        <w:ind w:left="543"/>
      </w:pPr>
      <w:r>
        <w:t>Skema</w:t>
      </w:r>
      <w:r>
        <w:rPr>
          <w:spacing w:val="-4"/>
        </w:rPr>
        <w:t xml:space="preserve"> </w:t>
      </w:r>
      <w:r>
        <w:t>Beasiswa</w:t>
      </w:r>
      <w:r>
        <w:tab/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spacing w:before="146"/>
        <w:ind w:left="543"/>
      </w:pPr>
      <w:r>
        <w:t>Bidang</w:t>
      </w:r>
      <w:r>
        <w:rPr>
          <w:spacing w:val="-1"/>
        </w:rPr>
        <w:t xml:space="preserve"> </w:t>
      </w:r>
      <w:r>
        <w:t>Keterampilan*</w:t>
      </w:r>
      <w:r>
        <w:rPr>
          <w:spacing w:val="61"/>
        </w:rPr>
        <w:t xml:space="preserve"> </w:t>
      </w:r>
      <w:r>
        <w:t>:</w:t>
      </w:r>
      <w:r>
        <w:rPr>
          <w:spacing w:val="51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tabs>
          <w:tab w:val="left" w:pos="2812"/>
        </w:tabs>
        <w:spacing w:before="146"/>
        <w:ind w:left="543"/>
        <w:rPr>
          <w:rFonts w:hint="default"/>
          <w:lang w:val="en-US"/>
        </w:rPr>
      </w:pPr>
      <w:r>
        <w:t>Program</w:t>
      </w:r>
      <w:r>
        <w:rPr>
          <w:spacing w:val="-2"/>
        </w:rPr>
        <w:t xml:space="preserve"> </w:t>
      </w:r>
      <w:r>
        <w:t>Studi</w:t>
      </w:r>
      <w:r>
        <w:tab/>
      </w:r>
      <w:r>
        <w:t>:</w:t>
      </w:r>
      <w:r>
        <w:rPr>
          <w:spacing w:val="55"/>
        </w:rPr>
        <w:t xml:space="preserve"> </w:t>
      </w:r>
      <w:r>
        <w:t>......................................................................................…</w:t>
      </w:r>
      <w:r>
        <w:rPr>
          <w:rFonts w:hint="default"/>
          <w:lang w:val="en-US"/>
        </w:rPr>
        <w:t>--</w:t>
      </w:r>
    </w:p>
    <w:p>
      <w:pPr>
        <w:pStyle w:val="4"/>
        <w:spacing w:before="146"/>
        <w:ind w:left="543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rPr>
          <w:spacing w:val="81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tabs>
          <w:tab w:val="left" w:pos="2812"/>
        </w:tabs>
        <w:spacing w:before="148"/>
        <w:ind w:left="543"/>
      </w:pPr>
      <w:r>
        <w:t>Alamat</w:t>
      </w:r>
      <w:r>
        <w:tab/>
      </w:r>
      <w:r>
        <w:t>:</w:t>
      </w:r>
      <w:r>
        <w:rPr>
          <w:spacing w:val="54"/>
        </w:rPr>
        <w:t xml:space="preserve"> </w:t>
      </w:r>
      <w:r>
        <w:t>.........................................................................................</w:t>
      </w:r>
    </w:p>
    <w:p>
      <w:pPr>
        <w:pStyle w:val="4"/>
        <w:spacing w:before="146"/>
        <w:ind w:left="2984"/>
      </w:pPr>
      <w:r>
        <w:t>.........................................................................................</w:t>
      </w:r>
    </w:p>
    <w:p>
      <w:pPr>
        <w:spacing w:before="147"/>
        <w:ind w:left="543" w:right="0" w:firstLine="0"/>
        <w:jc w:val="left"/>
        <w:rPr>
          <w:i/>
          <w:sz w:val="20"/>
        </w:rPr>
      </w:pPr>
      <w:r>
        <w:rPr>
          <w:i/>
          <w:sz w:val="20"/>
        </w:rPr>
        <w:t>*diisi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untuk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Skema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Beasiswa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Atlet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Juara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Seni</w:t>
      </w:r>
    </w:p>
    <w:p>
      <w:pPr>
        <w:pStyle w:val="4"/>
        <w:spacing w:before="9"/>
        <w:rPr>
          <w:i/>
          <w:sz w:val="19"/>
        </w:rPr>
      </w:pPr>
    </w:p>
    <w:p>
      <w:pPr>
        <w:spacing w:before="0"/>
        <w:ind w:left="118" w:right="114" w:firstLine="0"/>
        <w:jc w:val="both"/>
        <w:rPr>
          <w:b/>
          <w:sz w:val="24"/>
        </w:rPr>
      </w:pPr>
      <w:r>
        <w:rPr>
          <w:sz w:val="24"/>
        </w:rPr>
        <w:t>bertindak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Islam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rFonts w:hint="default"/>
          <w:sz w:val="24"/>
          <w:lang w:val="en-US"/>
        </w:rPr>
        <w:t>4</w:t>
      </w:r>
      <w:r>
        <w:rPr>
          <w:sz w:val="24"/>
        </w:rPr>
        <w:t>/202</w:t>
      </w:r>
      <w:r>
        <w:rPr>
          <w:rFonts w:hint="default"/>
          <w:sz w:val="24"/>
          <w:lang w:val="en-US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penerima beasiswa, dengan ini menyatakan bahwa </w:t>
      </w:r>
      <w:r>
        <w:rPr>
          <w:b/>
          <w:sz w:val="24"/>
        </w:rPr>
        <w:t>saya berkomitmen dengan sungguh-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sungguh untuk aktif berpartisipasi dalam kegiatan akademik dan non-akademik sesuai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skema beasiswa yang saya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terima sesuai aturan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berikut:</w:t>
      </w:r>
    </w:p>
    <w:p>
      <w:pPr>
        <w:pStyle w:val="4"/>
        <w:spacing w:before="10"/>
        <w:rPr>
          <w:b/>
          <w:sz w:val="19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6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23" w:type="dxa"/>
            <w:shd w:val="clear" w:color="auto" w:fill="D9D9D9"/>
          </w:tcPr>
          <w:p>
            <w:pPr>
              <w:pStyle w:val="8"/>
              <w:spacing w:before="5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Skema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Beasiswa</w:t>
            </w:r>
          </w:p>
        </w:tc>
        <w:tc>
          <w:tcPr>
            <w:tcW w:w="6938" w:type="dxa"/>
            <w:shd w:val="clear" w:color="auto" w:fill="D9D9D9"/>
          </w:tcPr>
          <w:p>
            <w:pPr>
              <w:pStyle w:val="8"/>
              <w:spacing w:before="57"/>
              <w:ind w:left="2926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Komitmen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2" w:hRule="atLeast"/>
        </w:trPr>
        <w:tc>
          <w:tcPr>
            <w:tcW w:w="2123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"/>
              <w:rPr>
                <w:b/>
                <w:sz w:val="34"/>
              </w:rPr>
            </w:pPr>
          </w:p>
          <w:p>
            <w:pPr>
              <w:pStyle w:val="8"/>
              <w:spacing w:before="1"/>
              <w:ind w:left="410" w:right="394" w:firstLine="189"/>
              <w:rPr>
                <w:b/>
                <w:sz w:val="24"/>
              </w:rPr>
            </w:pPr>
            <w:r>
              <w:rPr>
                <w:b/>
                <w:sz w:val="24"/>
              </w:rPr>
              <w:t>Beasiswa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Hafizah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Hafiz</w:t>
            </w:r>
          </w:p>
        </w:tc>
        <w:tc>
          <w:tcPr>
            <w:tcW w:w="6938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57" w:after="0" w:line="240" w:lineRule="auto"/>
              <w:ind w:left="368" w:right="465" w:hanging="285"/>
              <w:jc w:val="left"/>
              <w:rPr>
                <w:sz w:val="24"/>
              </w:rPr>
            </w:pPr>
            <w:r>
              <w:rPr>
                <w:sz w:val="24"/>
              </w:rPr>
              <w:t>Mencapai indeks prestasi kumulatif setiap semester serendah-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 nol).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119" w:after="0" w:line="240" w:lineRule="auto"/>
              <w:ind w:left="368" w:right="383" w:hanging="285"/>
              <w:jc w:val="left"/>
              <w:rPr>
                <w:sz w:val="24"/>
              </w:rPr>
            </w:pPr>
            <w:r>
              <w:rPr>
                <w:sz w:val="24"/>
              </w:rPr>
              <w:t>Aktif mengikuti majelis tahfiz Al-Qur’an melalui Komunitas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HAWASI sebagai anggota/pengurus selama menjadi mahasiswa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121" w:after="0" w:line="240" w:lineRule="auto"/>
              <w:ind w:left="368" w:right="229" w:hanging="285"/>
              <w:jc w:val="left"/>
              <w:rPr>
                <w:sz w:val="24"/>
              </w:rPr>
            </w:pPr>
            <w:r>
              <w:rPr>
                <w:sz w:val="24"/>
              </w:rPr>
              <w:t>Senantiasa menjaga dan meningkatkan hafalan Al-Qur’an selama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120" w:after="0" w:line="240" w:lineRule="auto"/>
              <w:ind w:left="368" w:right="107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minimum 2 (dua) kali Kompetisi MTQ/kompetisi sejenis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tingkat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Kompetisi MTQ/kompetisi sejenis di tingkat internasional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120" w:after="0" w:line="240" w:lineRule="auto"/>
              <w:ind w:left="368" w:right="612" w:hanging="285"/>
              <w:jc w:val="left"/>
              <w:rPr>
                <w:sz w:val="24"/>
              </w:rPr>
            </w:pPr>
            <w:r>
              <w:rPr>
                <w:sz w:val="24"/>
              </w:rPr>
              <w:t>Mematuhi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Beasiswa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Hafizah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Hafiz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menjadi mahasiswa UII.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69"/>
              </w:tabs>
              <w:spacing w:before="120" w:after="0" w:line="240" w:lineRule="auto"/>
              <w:ind w:left="368" w:right="186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semua kegiatan pembinaan yang diselenggarakan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Direktorat Pembinaan Kemahasiswaan UII selama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footerReference r:id="rId5" w:type="default"/>
          <w:type w:val="continuous"/>
          <w:pgSz w:w="11910" w:h="16840"/>
          <w:pgMar w:top="1380" w:right="1300" w:bottom="660" w:left="1300" w:header="720" w:footer="469" w:gutter="0"/>
          <w:pgNumType w:start="1"/>
          <w:cols w:space="720" w:num="1"/>
        </w:sect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6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</w:trPr>
        <w:tc>
          <w:tcPr>
            <w:tcW w:w="2123" w:type="dxa"/>
            <w:shd w:val="clear" w:color="auto" w:fill="D9D9D9"/>
          </w:tcPr>
          <w:p>
            <w:pPr>
              <w:pStyle w:val="8"/>
              <w:spacing w:before="5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Skema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Beasiswa</w:t>
            </w:r>
          </w:p>
        </w:tc>
        <w:tc>
          <w:tcPr>
            <w:tcW w:w="6938" w:type="dxa"/>
            <w:shd w:val="clear" w:color="auto" w:fill="D9D9D9"/>
          </w:tcPr>
          <w:p>
            <w:pPr>
              <w:pStyle w:val="8"/>
              <w:spacing w:before="57"/>
              <w:ind w:left="2926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Komitmen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2" w:hRule="atLeast"/>
        </w:trPr>
        <w:tc>
          <w:tcPr>
            <w:tcW w:w="2123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211"/>
              <w:ind w:left="767" w:right="571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Beasiswa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Santri</w:t>
            </w:r>
          </w:p>
        </w:tc>
        <w:tc>
          <w:tcPr>
            <w:tcW w:w="6938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69"/>
              </w:tabs>
              <w:spacing w:before="57" w:after="0" w:line="240" w:lineRule="auto"/>
              <w:ind w:left="368" w:right="465" w:hanging="285"/>
              <w:jc w:val="left"/>
              <w:rPr>
                <w:sz w:val="24"/>
              </w:rPr>
            </w:pPr>
            <w:r>
              <w:rPr>
                <w:sz w:val="24"/>
              </w:rPr>
              <w:t>Mencapai indeks prestasi kumulatif setiap semester serendah-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 nol).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69"/>
              </w:tabs>
              <w:spacing w:before="120" w:after="0" w:line="240" w:lineRule="auto"/>
              <w:ind w:left="368" w:right="414" w:hanging="285"/>
              <w:jc w:val="left"/>
              <w:rPr>
                <w:sz w:val="24"/>
              </w:rPr>
            </w:pPr>
            <w:r>
              <w:rPr>
                <w:sz w:val="24"/>
              </w:rPr>
              <w:t>Aktif pada kegiatan di lingkungan Pondok Pesantren UII selama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69"/>
              </w:tabs>
              <w:spacing w:before="121" w:after="0" w:line="240" w:lineRule="auto"/>
              <w:ind w:left="368" w:right="101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minimum 2 (dua) kali kompetisi sesuai bidang keilmuan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tingkat nasional/internasional atau melakukan minimum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(satu) kali publikasi karya ilmiah dalam seminar/konferensi/jurnal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69"/>
              </w:tabs>
              <w:spacing w:before="119" w:after="0" w:line="240" w:lineRule="auto"/>
              <w:ind w:left="368" w:right="768" w:hanging="285"/>
              <w:jc w:val="left"/>
              <w:rPr>
                <w:sz w:val="24"/>
              </w:rPr>
            </w:pPr>
            <w:r>
              <w:rPr>
                <w:sz w:val="24"/>
              </w:rPr>
              <w:t>Mematuhi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Beasiswa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Santri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 UII.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69"/>
              </w:tabs>
              <w:spacing w:before="119" w:after="0" w:line="240" w:lineRule="auto"/>
              <w:ind w:left="368" w:right="186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semua kegiatan pembinaan yang diselenggarakan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Direktorat Pembinaan Kemahasiswaan UII selama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atLeast"/>
        </w:trPr>
        <w:tc>
          <w:tcPr>
            <w:tcW w:w="2123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3"/>
              <w:rPr>
                <w:b/>
                <w:sz w:val="29"/>
              </w:rPr>
            </w:pPr>
          </w:p>
          <w:p>
            <w:pPr>
              <w:pStyle w:val="8"/>
              <w:ind w:left="764" w:right="572" w:hanging="165"/>
              <w:rPr>
                <w:b/>
                <w:sz w:val="24"/>
              </w:rPr>
            </w:pPr>
            <w:r>
              <w:rPr>
                <w:b/>
                <w:sz w:val="24"/>
              </w:rPr>
              <w:t>Beasiswa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Duafa</w:t>
            </w:r>
          </w:p>
        </w:tc>
        <w:tc>
          <w:tcPr>
            <w:tcW w:w="6938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69"/>
              </w:tabs>
              <w:spacing w:before="57" w:after="0" w:line="240" w:lineRule="auto"/>
              <w:ind w:left="368" w:right="465" w:hanging="285"/>
              <w:jc w:val="left"/>
              <w:rPr>
                <w:sz w:val="24"/>
              </w:rPr>
            </w:pPr>
            <w:r>
              <w:rPr>
                <w:sz w:val="24"/>
              </w:rPr>
              <w:t>Mencapai indeks prestasi kumulatif setiap semester serendah-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 nol).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69"/>
              </w:tabs>
              <w:spacing w:before="119" w:after="0" w:line="240" w:lineRule="auto"/>
              <w:ind w:left="368" w:right="391" w:hanging="285"/>
              <w:jc w:val="left"/>
              <w:rPr>
                <w:sz w:val="24"/>
              </w:rPr>
            </w:pPr>
            <w:r>
              <w:rPr>
                <w:sz w:val="24"/>
              </w:rPr>
              <w:t>Berpartisipasi minimum 2 (dua) kali dalam Program 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(PKM) Kemdikbud dalam rentang waktu 6 semester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69"/>
              </w:tabs>
              <w:spacing w:before="121" w:after="0" w:line="240" w:lineRule="auto"/>
              <w:ind w:left="368" w:right="101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minimum 1 (dua) kali kompetisi sesuai bidang keilmuan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tingkat nasional/internasional atau melakukan minimum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(satu) kali publikasi karya ilmiah dalam seminar/konferensi/jurnal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69"/>
              </w:tabs>
              <w:spacing w:before="120" w:after="0" w:line="240" w:lineRule="auto"/>
              <w:ind w:left="368" w:right="764" w:hanging="285"/>
              <w:jc w:val="left"/>
              <w:rPr>
                <w:sz w:val="24"/>
              </w:rPr>
            </w:pPr>
            <w:r>
              <w:rPr>
                <w:sz w:val="24"/>
              </w:rPr>
              <w:t>Mematuhi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segala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ketentuan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Kontrak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Beasiswa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Duafa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 UII.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69"/>
              </w:tabs>
              <w:spacing w:before="121" w:after="0" w:line="240" w:lineRule="auto"/>
              <w:ind w:left="368" w:right="186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semua kegiatan pembinaan yang diselenggarakan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Direktorat Pembinaan Kemahasiswaan UII selama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</w:trPr>
        <w:tc>
          <w:tcPr>
            <w:tcW w:w="2123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3"/>
              <w:rPr>
                <w:b/>
                <w:sz w:val="24"/>
              </w:rPr>
            </w:pPr>
          </w:p>
          <w:p>
            <w:pPr>
              <w:pStyle w:val="8"/>
              <w:ind w:left="173" w:right="161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Beasiswa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Atlet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Seni</w:t>
            </w:r>
          </w:p>
        </w:tc>
        <w:tc>
          <w:tcPr>
            <w:tcW w:w="6938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369"/>
              </w:tabs>
              <w:spacing w:before="55" w:after="0" w:line="240" w:lineRule="auto"/>
              <w:ind w:left="368" w:right="465" w:hanging="285"/>
              <w:jc w:val="left"/>
              <w:rPr>
                <w:sz w:val="24"/>
              </w:rPr>
            </w:pPr>
            <w:r>
              <w:rPr>
                <w:sz w:val="24"/>
              </w:rPr>
              <w:t>Mencapai indeks prestasi kumulatif setiap semester serendah-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 nol).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69"/>
              </w:tabs>
              <w:spacing w:before="121" w:after="0" w:line="240" w:lineRule="auto"/>
              <w:ind w:left="368" w:right="284" w:hanging="285"/>
              <w:jc w:val="left"/>
              <w:rPr>
                <w:sz w:val="24"/>
              </w:rPr>
            </w:pPr>
            <w:r>
              <w:rPr>
                <w:sz w:val="24"/>
              </w:rPr>
              <w:t>Aktif pada Unit Kegiatan Mahasiswa (UKM) yang relevan dengan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bidang keterampilan minimum selama 4 semester (semester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 4).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69"/>
              </w:tabs>
              <w:spacing w:before="120" w:after="0" w:line="240" w:lineRule="auto"/>
              <w:ind w:left="368" w:right="488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minimum 2 (dua) kali kompetisi sesuai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keterampilan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369"/>
              </w:tabs>
              <w:spacing w:before="121" w:after="0" w:line="240" w:lineRule="auto"/>
              <w:ind w:left="368" w:right="73" w:hanging="285"/>
              <w:jc w:val="left"/>
              <w:rPr>
                <w:sz w:val="24"/>
              </w:rPr>
            </w:pPr>
            <w:r>
              <w:rPr>
                <w:sz w:val="24"/>
              </w:rPr>
              <w:t>Mematuhi segala ketentuan dalam Kontrak Beasiswa Atlet &amp; Juara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400" w:right="1300" w:bottom="660" w:left="1300" w:header="0" w:footer="469" w:gutter="0"/>
          <w:cols w:space="720" w:num="1"/>
        </w:sect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3"/>
        <w:gridCol w:w="6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23" w:type="dxa"/>
            <w:shd w:val="clear" w:color="auto" w:fill="D9D9D9"/>
          </w:tcPr>
          <w:p>
            <w:pPr>
              <w:pStyle w:val="8"/>
              <w:spacing w:before="57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Skema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Beasiswa</w:t>
            </w:r>
          </w:p>
        </w:tc>
        <w:tc>
          <w:tcPr>
            <w:tcW w:w="6938" w:type="dxa"/>
            <w:shd w:val="clear" w:color="auto" w:fill="D9D9D9"/>
          </w:tcPr>
          <w:p>
            <w:pPr>
              <w:pStyle w:val="8"/>
              <w:spacing w:before="57"/>
              <w:ind w:left="2926" w:right="29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Komitmen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2123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938" w:type="dxa"/>
          </w:tcPr>
          <w:p>
            <w:pPr>
              <w:pStyle w:val="8"/>
              <w:spacing w:before="57"/>
              <w:ind w:left="368" w:hanging="28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diselenggarakan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Direktorat Pembinaan Kemahasiswaan UII selama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atLeast"/>
        </w:trPr>
        <w:tc>
          <w:tcPr>
            <w:tcW w:w="2123" w:type="dxa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3"/>
              <w:rPr>
                <w:b/>
                <w:sz w:val="29"/>
              </w:rPr>
            </w:pPr>
          </w:p>
          <w:p>
            <w:pPr>
              <w:pStyle w:val="8"/>
              <w:ind w:left="900" w:right="571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Beasiswa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KIP</w:t>
            </w:r>
          </w:p>
        </w:tc>
        <w:tc>
          <w:tcPr>
            <w:tcW w:w="6938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369"/>
              </w:tabs>
              <w:spacing w:before="57" w:after="0" w:line="240" w:lineRule="auto"/>
              <w:ind w:left="368" w:right="465" w:hanging="285"/>
              <w:jc w:val="left"/>
              <w:rPr>
                <w:sz w:val="24"/>
              </w:rPr>
            </w:pPr>
            <w:r>
              <w:rPr>
                <w:sz w:val="24"/>
              </w:rPr>
              <w:t>Mencapai indeks prestasi kumulatif setiap semester serendah-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(tiga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koma nol).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69"/>
              </w:tabs>
              <w:spacing w:before="119" w:after="0" w:line="240" w:lineRule="auto"/>
              <w:ind w:left="368" w:right="391" w:hanging="285"/>
              <w:jc w:val="left"/>
              <w:rPr>
                <w:sz w:val="24"/>
              </w:rPr>
            </w:pPr>
            <w:r>
              <w:rPr>
                <w:sz w:val="24"/>
              </w:rPr>
              <w:t>Berpartisipasi minimum 2 (dua) kali dalam Program 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(PKM) Kemdikbud dalam rentang waktu 6 semester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69"/>
              </w:tabs>
              <w:spacing w:before="120" w:after="0" w:line="240" w:lineRule="auto"/>
              <w:ind w:left="368" w:right="100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minimum 1 (dua) kali kompetisi sesuai bidang keilmuan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 tingkat nasional/internasional atau melakukan minimum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(satu) kali publikasi karya ilmiah dalam seminar/konferensi/jurnal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pertama.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69"/>
              </w:tabs>
              <w:spacing w:before="120" w:after="0" w:line="240" w:lineRule="auto"/>
              <w:ind w:left="368" w:right="284" w:hanging="285"/>
              <w:jc w:val="left"/>
              <w:rPr>
                <w:sz w:val="24"/>
              </w:rPr>
            </w:pPr>
            <w:r>
              <w:rPr>
                <w:sz w:val="24"/>
              </w:rPr>
              <w:t>Mematuhi segala ketentuan dalam Kontrak Beasiswa KIP selama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369"/>
              </w:tabs>
              <w:spacing w:before="120" w:after="0" w:line="240" w:lineRule="auto"/>
              <w:ind w:left="368" w:right="186" w:hanging="285"/>
              <w:jc w:val="left"/>
              <w:rPr>
                <w:sz w:val="24"/>
              </w:rPr>
            </w:pPr>
            <w:r>
              <w:rPr>
                <w:sz w:val="24"/>
              </w:rPr>
              <w:t>Mengikuti semua kegiatan pembinaan yang diselenggarakan oleh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Direktorat Pembinaan Kemahasiswaan UII selama 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UII.</w:t>
            </w:r>
          </w:p>
        </w:tc>
      </w:tr>
    </w:tbl>
    <w:p>
      <w:pPr>
        <w:pStyle w:val="4"/>
        <w:spacing w:before="3"/>
        <w:rPr>
          <w:b/>
          <w:sz w:val="25"/>
        </w:rPr>
      </w:pPr>
    </w:p>
    <w:p>
      <w:pPr>
        <w:pStyle w:val="4"/>
        <w:spacing w:before="51"/>
        <w:ind w:left="118" w:right="116"/>
        <w:jc w:val="both"/>
      </w:pPr>
      <w:r>
        <w:t>Apabila di kemudian hari diketahui atau terbukti tidak melaksanakan komitmen tersebut,</w:t>
      </w:r>
      <w:r>
        <w:rPr>
          <w:spacing w:val="1"/>
        </w:rPr>
        <w:t xml:space="preserve"> </w:t>
      </w:r>
      <w:r>
        <w:t>maka</w:t>
      </w:r>
      <w:r>
        <w:rPr>
          <w:spacing w:val="-9"/>
        </w:rPr>
        <w:t xml:space="preserve"> </w:t>
      </w:r>
      <w:r>
        <w:t>saya</w:t>
      </w:r>
      <w:r>
        <w:rPr>
          <w:spacing w:val="-9"/>
        </w:rPr>
        <w:t xml:space="preserve"> </w:t>
      </w:r>
      <w:r>
        <w:t>sanggup</w:t>
      </w:r>
      <w:r>
        <w:rPr>
          <w:spacing w:val="-10"/>
        </w:rPr>
        <w:t xml:space="preserve"> </w:t>
      </w:r>
      <w:r>
        <w:t>menerima</w:t>
      </w:r>
      <w:r>
        <w:rPr>
          <w:spacing w:val="-9"/>
        </w:rPr>
        <w:t xml:space="preserve"> </w:t>
      </w:r>
      <w:r>
        <w:t>sanksi</w:t>
      </w:r>
      <w:r>
        <w:rPr>
          <w:spacing w:val="-11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peraturan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berlaku</w:t>
      </w:r>
      <w:r>
        <w:rPr>
          <w:spacing w:val="-9"/>
        </w:rPr>
        <w:t xml:space="preserve"> </w:t>
      </w:r>
      <w:r>
        <w:t>serta</w:t>
      </w:r>
      <w:r>
        <w:rPr>
          <w:spacing w:val="-9"/>
        </w:rPr>
        <w:t xml:space="preserve"> </w:t>
      </w:r>
      <w:r>
        <w:t>pencopotan</w:t>
      </w:r>
      <w:r>
        <w:rPr>
          <w:spacing w:val="-52"/>
        </w:rPr>
        <w:t xml:space="preserve"> </w:t>
      </w:r>
      <w:r>
        <w:t>skema</w:t>
      </w:r>
      <w:r>
        <w:rPr>
          <w:spacing w:val="-2"/>
        </w:rPr>
        <w:t xml:space="preserve"> </w:t>
      </w:r>
      <w:r>
        <w:t>beasiswa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terima.</w:t>
      </w:r>
    </w:p>
    <w:p>
      <w:pPr>
        <w:pStyle w:val="4"/>
        <w:spacing w:before="120"/>
        <w:ind w:left="118" w:right="117"/>
        <w:jc w:val="both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sebenar-benarnya,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-1"/>
        </w:rPr>
        <w:t xml:space="preserve"> </w:t>
      </w:r>
      <w:r>
        <w:t>jawab,</w:t>
      </w:r>
      <w:r>
        <w:rPr>
          <w:spacing w:val="-2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tanpa</w:t>
      </w:r>
      <w:r>
        <w:rPr>
          <w:spacing w:val="-1"/>
        </w:rPr>
        <w:t xml:space="preserve"> </w:t>
      </w:r>
      <w:r>
        <w:t>paksaan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siapapun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>
      <w:pPr>
        <w:pStyle w:val="4"/>
      </w:pPr>
    </w:p>
    <w:p>
      <w:pPr>
        <w:pStyle w:val="4"/>
        <w:spacing w:before="7"/>
        <w:rPr>
          <w:sz w:val="19"/>
        </w:rPr>
      </w:pPr>
    </w:p>
    <w:p>
      <w:pPr>
        <w:pStyle w:val="4"/>
        <w:ind w:left="5146" w:right="99"/>
        <w:jc w:val="center"/>
      </w:pPr>
      <w:r>
        <w:t>Tanggal:</w:t>
      </w:r>
      <w:r>
        <w:rPr>
          <w:spacing w:val="-11"/>
        </w:rPr>
        <w:t xml:space="preserve"> </w:t>
      </w:r>
      <w:r>
        <w:t>…………………………………………………</w:t>
      </w:r>
    </w:p>
    <w:p>
      <w:pPr>
        <w:pStyle w:val="4"/>
        <w:spacing w:before="121"/>
        <w:ind w:left="5152" w:right="44"/>
        <w:jc w:val="center"/>
      </w:pPr>
      <w:r>
        <w:t>Yang</w:t>
      </w:r>
      <w:r>
        <w:rPr>
          <w:spacing w:val="-3"/>
        </w:rPr>
        <w:t xml:space="preserve"> </w:t>
      </w:r>
      <w:r>
        <w:t>menyatakan,</w:t>
      </w:r>
    </w:p>
    <w:p>
      <w:pPr>
        <w:pStyle w:val="4"/>
      </w:pPr>
    </w:p>
    <w:p>
      <w:pPr>
        <w:pStyle w:val="4"/>
      </w:pPr>
    </w:p>
    <w:p>
      <w:pPr>
        <w:pStyle w:val="4"/>
        <w:spacing w:before="12"/>
        <w:rPr>
          <w:sz w:val="23"/>
        </w:rPr>
      </w:pPr>
    </w:p>
    <w:p>
      <w:pPr>
        <w:spacing w:before="0"/>
        <w:ind w:left="5364" w:right="0" w:firstLine="0"/>
        <w:jc w:val="left"/>
        <w:rPr>
          <w:sz w:val="20"/>
        </w:rPr>
      </w:pPr>
      <w:r>
        <w:rPr>
          <w:sz w:val="20"/>
        </w:rPr>
        <w:t>Materai</w:t>
      </w:r>
      <w:r>
        <w:rPr>
          <w:spacing w:val="-2"/>
          <w:sz w:val="20"/>
        </w:rPr>
        <w:t xml:space="preserve"> </w:t>
      </w:r>
      <w:r>
        <w:rPr>
          <w:sz w:val="20"/>
        </w:rPr>
        <w:t>10.000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47"/>
        <w:ind w:left="5152" w:right="99"/>
        <w:jc w:val="center"/>
      </w:pPr>
      <w:r>
        <w:t>(…………………………………………………………….)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3"/>
        <w:rPr>
          <w:sz w:val="33"/>
        </w:rPr>
      </w:pPr>
    </w:p>
    <w:p>
      <w:pPr>
        <w:spacing w:before="0"/>
        <w:ind w:left="1104" w:right="0" w:hanging="851"/>
        <w:jc w:val="left"/>
        <w:rPr>
          <w:sz w:val="22"/>
        </w:rPr>
      </w:pPr>
      <w:r>
        <w:rPr>
          <w:b/>
          <w:sz w:val="22"/>
        </w:rPr>
        <w:t>Catatan:</w:t>
      </w:r>
      <w:r>
        <w:rPr>
          <w:b/>
          <w:spacing w:val="25"/>
          <w:sz w:val="22"/>
        </w:rPr>
        <w:t xml:space="preserve"> </w:t>
      </w:r>
      <w:r>
        <w:rPr>
          <w:sz w:val="22"/>
        </w:rPr>
        <w:t>Surat</w:t>
      </w:r>
      <w:r>
        <w:rPr>
          <w:spacing w:val="23"/>
          <w:sz w:val="22"/>
        </w:rPr>
        <w:t xml:space="preserve"> </w:t>
      </w:r>
      <w:r>
        <w:rPr>
          <w:sz w:val="22"/>
        </w:rPr>
        <w:t>Pernyataan</w:t>
      </w:r>
      <w:r>
        <w:rPr>
          <w:spacing w:val="23"/>
          <w:sz w:val="22"/>
        </w:rPr>
        <w:t xml:space="preserve"> </w:t>
      </w:r>
      <w:r>
        <w:rPr>
          <w:sz w:val="22"/>
        </w:rPr>
        <w:t>ini</w:t>
      </w:r>
      <w:r>
        <w:rPr>
          <w:spacing w:val="26"/>
          <w:sz w:val="22"/>
        </w:rPr>
        <w:t xml:space="preserve"> </w:t>
      </w:r>
      <w:r>
        <w:rPr>
          <w:sz w:val="22"/>
        </w:rPr>
        <w:t>wajib</w:t>
      </w:r>
      <w:r>
        <w:rPr>
          <w:spacing w:val="23"/>
          <w:sz w:val="22"/>
        </w:rPr>
        <w:t xml:space="preserve"> </w:t>
      </w:r>
      <w:r>
        <w:rPr>
          <w:sz w:val="22"/>
        </w:rPr>
        <w:t>diisi</w:t>
      </w:r>
      <w:r>
        <w:rPr>
          <w:spacing w:val="24"/>
          <w:sz w:val="22"/>
        </w:rPr>
        <w:t xml:space="preserve"> </w:t>
      </w:r>
      <w:r>
        <w:rPr>
          <w:sz w:val="22"/>
        </w:rPr>
        <w:t>secara</w:t>
      </w:r>
      <w:r>
        <w:rPr>
          <w:spacing w:val="25"/>
          <w:sz w:val="22"/>
        </w:rPr>
        <w:t xml:space="preserve"> </w:t>
      </w:r>
      <w:r>
        <w:rPr>
          <w:sz w:val="22"/>
        </w:rPr>
        <w:t>tertulis</w:t>
      </w:r>
      <w:r>
        <w:rPr>
          <w:spacing w:val="24"/>
          <w:sz w:val="22"/>
        </w:rPr>
        <w:t xml:space="preserve"> </w:t>
      </w:r>
      <w:r>
        <w:rPr>
          <w:sz w:val="22"/>
        </w:rPr>
        <w:t>(tulis</w:t>
      </w:r>
      <w:r>
        <w:rPr>
          <w:spacing w:val="25"/>
          <w:sz w:val="22"/>
        </w:rPr>
        <w:t xml:space="preserve"> </w:t>
      </w:r>
      <w:r>
        <w:rPr>
          <w:sz w:val="22"/>
        </w:rPr>
        <w:t>tangan),</w:t>
      </w:r>
      <w:r>
        <w:rPr>
          <w:spacing w:val="25"/>
          <w:sz w:val="22"/>
        </w:rPr>
        <w:t xml:space="preserve"> </w:t>
      </w:r>
      <w:r>
        <w:rPr>
          <w:sz w:val="22"/>
        </w:rPr>
        <w:t>kemudian</w:t>
      </w:r>
      <w:r>
        <w:rPr>
          <w:spacing w:val="24"/>
          <w:sz w:val="22"/>
        </w:rPr>
        <w:t xml:space="preserve"> </w:t>
      </w:r>
      <w:r>
        <w:rPr>
          <w:sz w:val="22"/>
        </w:rPr>
        <w:t>dipindai</w:t>
      </w:r>
      <w:r>
        <w:rPr>
          <w:spacing w:val="24"/>
          <w:sz w:val="22"/>
        </w:rPr>
        <w:t xml:space="preserve"> </w:t>
      </w:r>
      <w:r>
        <w:rPr>
          <w:sz w:val="22"/>
        </w:rPr>
        <w:t>(</w:t>
      </w:r>
      <w:r>
        <w:rPr>
          <w:i/>
          <w:sz w:val="22"/>
        </w:rPr>
        <w:t>scan</w:t>
      </w:r>
      <w:r>
        <w:rPr>
          <w:sz w:val="22"/>
        </w:rPr>
        <w:t>)</w:t>
      </w:r>
      <w:r>
        <w:rPr>
          <w:spacing w:val="-47"/>
          <w:sz w:val="22"/>
        </w:rPr>
        <w:t xml:space="preserve"> </w:t>
      </w:r>
      <w:r>
        <w:rPr>
          <w:sz w:val="22"/>
        </w:rPr>
        <w:t>dalam</w:t>
      </w:r>
      <w:r>
        <w:rPr>
          <w:spacing w:val="-2"/>
          <w:sz w:val="22"/>
        </w:rPr>
        <w:t xml:space="preserve"> </w:t>
      </w:r>
      <w:r>
        <w:rPr>
          <w:sz w:val="22"/>
        </w:rPr>
        <w:t>format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1"/>
          <w:sz w:val="22"/>
        </w:rPr>
        <w:t xml:space="preserve"> </w:t>
      </w:r>
      <w:r>
        <w:rPr>
          <w:sz w:val="22"/>
        </w:rPr>
        <w:t>dan diunggah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Sistem</w:t>
      </w:r>
      <w:r>
        <w:rPr>
          <w:spacing w:val="-2"/>
          <w:sz w:val="22"/>
        </w:rPr>
        <w:t xml:space="preserve"> </w:t>
      </w:r>
      <w:r>
        <w:rPr>
          <w:sz w:val="22"/>
        </w:rPr>
        <w:t>Admisi</w:t>
      </w:r>
      <w:r>
        <w:rPr>
          <w:spacing w:val="-2"/>
          <w:sz w:val="22"/>
        </w:rPr>
        <w:t xml:space="preserve"> </w:t>
      </w:r>
      <w:r>
        <w:rPr>
          <w:sz w:val="22"/>
        </w:rPr>
        <w:t>(admisi.uii.ac.id).</w:t>
      </w:r>
    </w:p>
    <w:sectPr>
      <w:pgSz w:w="11910" w:h="16840"/>
      <w:pgMar w:top="1400" w:right="1300" w:bottom="740" w:left="1300" w:header="0" w:footer="4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47.7pt;margin-top:803.45pt;height:13pt;width:80.7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4" w:lineRule="exact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Halaman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dari</w:t>
                </w:r>
                <w:r>
                  <w:rPr>
                    <w:spacing w:val="-3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68" w:hanging="28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16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330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87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644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00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614" w:hanging="285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68" w:hanging="28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16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330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87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644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00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614" w:hanging="285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8" w:hanging="28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16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330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87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644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00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614" w:hanging="285"/>
      </w:pPr>
      <w:rPr>
        <w:rFonts w:hint="default"/>
        <w:lang w:val="id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8" w:hanging="28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16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330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87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644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00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614" w:hanging="285"/>
      </w:pPr>
      <w:rPr>
        <w:rFonts w:hint="default"/>
        <w:lang w:val="id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68" w:hanging="28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16" w:hanging="28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73" w:hanging="28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330" w:hanging="28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87" w:hanging="28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644" w:hanging="28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300" w:hanging="28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957" w:hanging="28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614" w:hanging="285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CE361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id" w:eastAsia="en-US" w:bidi="ar-SA"/>
    </w:rPr>
  </w:style>
  <w:style w:type="paragraph" w:styleId="5">
    <w:name w:val="Title"/>
    <w:basedOn w:val="1"/>
    <w:qFormat/>
    <w:uiPriority w:val="1"/>
    <w:pPr>
      <w:spacing w:before="20"/>
      <w:ind w:left="100" w:right="99"/>
      <w:jc w:val="center"/>
    </w:pPr>
    <w:rPr>
      <w:rFonts w:ascii="Calibri" w:hAnsi="Calibri" w:eastAsia="Calibri" w:cs="Calibri"/>
      <w:b/>
      <w:bCs/>
      <w:sz w:val="32"/>
      <w:szCs w:val="32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2024-01-02T09:06:00Z</dcterms:created>
  <dc:creator>Galang P. Mahardhika</dc:creator>
  <cp:lastModifiedBy>PMB75</cp:lastModifiedBy>
  <dcterms:modified xsi:type="dcterms:W3CDTF">2024-01-02T09:34:48Z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2024-01-02T00:00:00Z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70B75967D81642CC8E670DE152960E60_13</vt:lpwstr>
  </property>
</Properties>
</file>